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85DCA" w14:textId="58695FC2" w:rsidR="00D87E26" w:rsidRDefault="00D87E26" w:rsidP="00D87E26">
      <w:pPr>
        <w:pStyle w:val="Header"/>
        <w:rPr>
          <w:b/>
          <w:sz w:val="22"/>
          <w:szCs w:val="22"/>
        </w:rPr>
      </w:pPr>
      <w:bookmarkStart w:id="0" w:name="_GoBack"/>
      <w:bookmarkEnd w:id="0"/>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VIOLENCE,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9"/>
      <w:footerReference w:type="defaul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AA83B" w14:textId="77777777" w:rsidR="00C57F6E" w:rsidRDefault="00C57F6E" w:rsidP="00D720CF">
      <w:r>
        <w:separator/>
      </w:r>
    </w:p>
  </w:endnote>
  <w:endnote w:type="continuationSeparator" w:id="0">
    <w:p w14:paraId="4CC29EE3" w14:textId="77777777" w:rsidR="00C57F6E" w:rsidRDefault="00C57F6E" w:rsidP="00D720CF">
      <w:r>
        <w:continuationSeparator/>
      </w:r>
    </w:p>
  </w:endnote>
  <w:endnote w:type="continuationNotice" w:id="1">
    <w:p w14:paraId="47D19BA0" w14:textId="77777777" w:rsidR="00C57F6E" w:rsidRDefault="00C57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C616A" w14:textId="77777777" w:rsidR="00C57F6E" w:rsidRDefault="00C57F6E" w:rsidP="00D720CF">
      <w:r>
        <w:separator/>
      </w:r>
    </w:p>
  </w:footnote>
  <w:footnote w:type="continuationSeparator" w:id="0">
    <w:p w14:paraId="58CCCFE3" w14:textId="77777777" w:rsidR="00C57F6E" w:rsidRDefault="00C57F6E" w:rsidP="00D720CF">
      <w:r>
        <w:continuationSeparator/>
      </w:r>
    </w:p>
  </w:footnote>
  <w:footnote w:type="continuationNotice" w:id="1">
    <w:p w14:paraId="4FEE00E9" w14:textId="77777777" w:rsidR="00C57F6E" w:rsidRDefault="00C57F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113454"/>
      <w:docPartObj>
        <w:docPartGallery w:val="Page Numbers (Top of Page)"/>
        <w:docPartUnique/>
      </w:docPartObj>
    </w:sdtPr>
    <w:sdtEndPr/>
    <w:sdtContent>
      <w:p w14:paraId="091175A6" w14:textId="0E0AB63C" w:rsidR="005D4CE1" w:rsidRDefault="005D4CE1">
        <w:pPr>
          <w:pStyle w:val="Header"/>
          <w:jc w:val="right"/>
        </w:pPr>
        <w:r>
          <w:fldChar w:fldCharType="begin"/>
        </w:r>
        <w:r>
          <w:instrText xml:space="preserve"> PAGE   \* MERGEFORMAT </w:instrText>
        </w:r>
        <w:r>
          <w:fldChar w:fldCharType="separate"/>
        </w:r>
        <w:r w:rsidR="009F2F5C">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2F5C"/>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8DEFE-A4BE-4C5D-81EC-9C37BD92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2017-05-12T14:22:00Z</dcterms:created>
  <dcterms:modified xsi:type="dcterms:W3CDTF">2017-05-12T14:22:00Z</dcterms:modified>
</cp:coreProperties>
</file>